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country was Eastern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Led Bolshevik's during Revolution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Kaiser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Crippling Defeat For Russians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Sinking of this ship got US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Britain, France, Russia formed triple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country was blamed for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Treaty of _____________________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 first invaded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 President During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Country where Western Front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German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Assassination of this person led to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 Type Warfare introduced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_______________________ Note intercepted by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Spanish ____________________ in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British lost 60,000 soldiers in one day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Germany, Italy, Austria Hungary Formed Triple 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</dc:title>
  <dcterms:created xsi:type="dcterms:W3CDTF">2022-08-02T21:56:15Z</dcterms:created>
  <dcterms:modified xsi:type="dcterms:W3CDTF">2022-08-02T21:56:15Z</dcterms:modified>
</cp:coreProperties>
</file>