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apartheid    </w:t>
      </w:r>
      <w:r>
        <w:t xml:space="preserve">   Rasputin    </w:t>
      </w:r>
      <w:r>
        <w:t xml:space="preserve">   imperialism    </w:t>
      </w:r>
      <w:r>
        <w:t xml:space="preserve">   alliances    </w:t>
      </w:r>
      <w:r>
        <w:t xml:space="preserve">   militarism    </w:t>
      </w:r>
      <w:r>
        <w:t xml:space="preserve">   nationalism    </w:t>
      </w:r>
      <w:r>
        <w:t xml:space="preserve">   selfdetermination    </w:t>
      </w:r>
      <w:r>
        <w:t xml:space="preserve">   longmarch    </w:t>
      </w:r>
      <w:r>
        <w:t xml:space="preserve">   vanguard    </w:t>
      </w:r>
      <w:r>
        <w:t xml:space="preserve">   twentyonedemands    </w:t>
      </w:r>
      <w:r>
        <w:t xml:space="preserve">   boycott    </w:t>
      </w:r>
      <w:r>
        <w:t xml:space="preserve">   untouchables    </w:t>
      </w:r>
      <w:r>
        <w:t xml:space="preserve">   civildisobedience    </w:t>
      </w:r>
      <w:r>
        <w:t xml:space="preserve">   ahimsa    </w:t>
      </w:r>
      <w:r>
        <w:t xml:space="preserve">   mandate    </w:t>
      </w:r>
      <w:r>
        <w:t xml:space="preserve">   reparations    </w:t>
      </w:r>
      <w:r>
        <w:t xml:space="preserve">   pandemic    </w:t>
      </w:r>
      <w:r>
        <w:t xml:space="preserve">   armistice    </w:t>
      </w:r>
      <w:r>
        <w:t xml:space="preserve">   atrocity    </w:t>
      </w:r>
      <w:r>
        <w:t xml:space="preserve">   propaganda    </w:t>
      </w:r>
      <w:r>
        <w:t xml:space="preserve">   contraband    </w:t>
      </w:r>
      <w:r>
        <w:t xml:space="preserve">   conscription    </w:t>
      </w:r>
      <w:r>
        <w:t xml:space="preserve">   totalwar    </w:t>
      </w:r>
      <w:r>
        <w:t xml:space="preserve">   convoy    </w:t>
      </w:r>
      <w:r>
        <w:t xml:space="preserve">   uboat    </w:t>
      </w:r>
      <w:r>
        <w:t xml:space="preserve">   stalemate    </w:t>
      </w:r>
      <w:r>
        <w:t xml:space="preserve">   neutrality    </w:t>
      </w:r>
      <w:r>
        <w:t xml:space="preserve">   moblize    </w:t>
      </w:r>
      <w:r>
        <w:t xml:space="preserve">   ultimatum    </w:t>
      </w:r>
      <w:r>
        <w:t xml:space="preserve">   Entente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</dc:title>
  <dcterms:created xsi:type="dcterms:W3CDTF">2021-10-11T22:32:05Z</dcterms:created>
  <dcterms:modified xsi:type="dcterms:W3CDTF">2021-10-11T22:32:05Z</dcterms:modified>
</cp:coreProperties>
</file>