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WWI Alliance wordsearch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War    </w:t>
      </w:r>
      <w:r>
        <w:t xml:space="preserve">   Empire    </w:t>
      </w:r>
      <w:r>
        <w:t xml:space="preserve">   Sarajevo    </w:t>
      </w:r>
      <w:r>
        <w:t xml:space="preserve">   Entente    </w:t>
      </w:r>
      <w:r>
        <w:t xml:space="preserve">   Belgium    </w:t>
      </w:r>
      <w:r>
        <w:t xml:space="preserve">   Schlieffen    </w:t>
      </w:r>
      <w:r>
        <w:t xml:space="preserve">   Serbia    </w:t>
      </w:r>
      <w:r>
        <w:t xml:space="preserve">   Assassination    </w:t>
      </w:r>
      <w:r>
        <w:t xml:space="preserve">   Austria-hungary    </w:t>
      </w:r>
      <w:r>
        <w:t xml:space="preserve">   Russia    </w:t>
      </w:r>
      <w:r>
        <w:t xml:space="preserve">   Britain    </w:t>
      </w:r>
      <w:r>
        <w:t xml:space="preserve">   France    </w:t>
      </w:r>
      <w:r>
        <w:t xml:space="preserve">   Italy    </w:t>
      </w:r>
      <w:r>
        <w:t xml:space="preserve">   Germany    </w:t>
      </w:r>
      <w:r>
        <w:t xml:space="preserve">   Alliance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WWI Alliance wordsearch</dc:title>
  <dcterms:created xsi:type="dcterms:W3CDTF">2021-10-11T22:33:29Z</dcterms:created>
  <dcterms:modified xsi:type="dcterms:W3CDTF">2021-10-11T22:33:29Z</dcterms:modified>
</cp:coreProperties>
</file>