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And 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laws stripped Jews of their citizenship and rights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treaty was signed in hopes to improve realtionships with Germany and other neighboring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Italy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famous peace settlement. The final teaty used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 ______________, many Jews were taken prisoner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plan allowed German reperatiions to reduce along with giving Germany a large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conference redused the military firce in U.S., Japan, Britain, India, and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girl who wrote in a famous diary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was an attempted rebellion lead by Hitler, which later earned him 2 years in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WWI, the world suffered a great economic downfall known as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allied group includes Germany, Italy,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Britain and France tried to appease Hitler and giving him control of Czech Sudetenland by signing this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need more land in order to support a larger nation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 allowed Hitler to invade Polland without aggression from the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this nation was attacked, Great Britain and France declared war on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used to try and persuade citizens to help with war efforts by putting up signs and commercials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nation captured Chinese Manchuria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famous poster showed women they could work just as well as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Germany's bombing campaign on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Stalin sent many of his prisoners to this nation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And WWII</dc:title>
  <dcterms:created xsi:type="dcterms:W3CDTF">2021-10-11T22:31:42Z</dcterms:created>
  <dcterms:modified xsi:type="dcterms:W3CDTF">2021-10-11T22:31:42Z</dcterms:modified>
</cp:coreProperties>
</file>