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WWI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Two planes fighting in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Turkish empire; _________________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Warfare using toxic gases as a weapon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country had the strongest Navy of this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area between two sides of a battle that no one controlled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point where neither side of the war wins; A draw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 acronym to remember four words that could cause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group of countries before Germany became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United Kingdom/Great Britain; British Empire; France; Italy; Russia; USA;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extreme belief, devotion, and pride that one's nation can not lose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Germany; Ottoman empire; Austria/Hungary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assassin who murdered the archduke of Austria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Place after Prussia united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Germany defeats France in this war; Prussia unites to become Germany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country who uses all of its military, economic, and humans supplies in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Father of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Agreements that nations would sign to protect each other in case of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act of expanding an empire and gaining territory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Archduke of Austria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race to have the strongest Naval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intended killing of many people; "There was mass ______________ in WWI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French general and emperor who fell in the Battle of Waterloo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War between Britain and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Compulsory recruitment for military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Country that the France Ferdinand was the Archduke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formally concluded agreement between two or more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country that France Ferdinand was killed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Large caliber guns that could be used to take down fighter planes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act of accumulating arms in preparation for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Treaty signed to help end WWI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WWI Crossword</dc:title>
  <dcterms:created xsi:type="dcterms:W3CDTF">2021-10-11T22:33:39Z</dcterms:created>
  <dcterms:modified xsi:type="dcterms:W3CDTF">2021-10-11T22:33:39Z</dcterms:modified>
</cp:coreProperties>
</file>