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Germany, Austria-Hungary, Ottoman Empire, Bulgaria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Archduke Franz Ferdinands ______ is the main start of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served in world war one and later was the german leader for world war two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its called when all settled continents are at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note from German foreign secretary to Mexico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Great Britain, France,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attack plan by germans proposed by schliffen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four MAIN causes of WWI (abbreviation)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treaty that ended WWI....... Treaty of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submarines were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gun that shoots liquid napalm (fire)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Germany swears to support Austria-Hungary in any actions it takes against Serbia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main warfare type used in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treaty that ended russian participation in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very large gun that shot incredibly fast and needed to be fed bullets as they were 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as a back war for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were the battle that had the "big push" was held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 Crossword Puzzle</dc:title>
  <dcterms:created xsi:type="dcterms:W3CDTF">2021-11-18T03:33:53Z</dcterms:created>
  <dcterms:modified xsi:type="dcterms:W3CDTF">2021-11-18T03:33:53Z</dcterms:modified>
</cp:coreProperties>
</file>