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WWI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Collapse of the czar’s government in Russia in 1917, leading ultimately to the Bolshevik takeover.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Situation in which neither side in a conflict is able to gain the advantage.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World War 1, Russia, France, Great Britain, and later the United States; in World War II, the Soviet Union, and other nations.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readying troops for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Ruler with unlimited power.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1917 law authorizing a draft of young men for military service.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Policy of aggressively building up a nation’s armed forces in preparation.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Pledge by the German government in 1916 that its submarines would warm ships before attacking.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World War 1, Germany and Austria-Hungary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German submarine.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Tactic in which senators take the floor, begin taking, and refuse to stop talking to permit a vote on a measure.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1917 note by a German diplomat proposing an alliance with Mexico.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WWI Crossword puzzle </dc:title>
  <dcterms:created xsi:type="dcterms:W3CDTF">2021-10-11T22:32:04Z</dcterms:created>
  <dcterms:modified xsi:type="dcterms:W3CDTF">2021-10-11T22:32:04Z</dcterms:modified>
</cp:coreProperties>
</file>