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 Puzzles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Rivalry    </w:t>
      </w:r>
      <w:r>
        <w:t xml:space="preserve">   Propaganda    </w:t>
      </w:r>
      <w:r>
        <w:t xml:space="preserve">   Total War    </w:t>
      </w:r>
      <w:r>
        <w:t xml:space="preserve">   Franz Ferdinand    </w:t>
      </w:r>
      <w:r>
        <w:t xml:space="preserve">   Ultimatum    </w:t>
      </w:r>
      <w:r>
        <w:t xml:space="preserve">   Colonies    </w:t>
      </w:r>
      <w:r>
        <w:t xml:space="preserve">   War    </w:t>
      </w:r>
      <w:r>
        <w:t xml:space="preserve">   Imperialism    </w:t>
      </w:r>
      <w:r>
        <w:t xml:space="preserve">   Militarism    </w:t>
      </w:r>
      <w:r>
        <w:t xml:space="preserve">   Alliance    </w:t>
      </w:r>
      <w:r>
        <w:t xml:space="preserve">   Nationalism    </w:t>
      </w:r>
      <w:r>
        <w:t xml:space="preserve">   Armistice    </w:t>
      </w:r>
      <w:r>
        <w:t xml:space="preserve">   Triple Entente    </w:t>
      </w:r>
      <w:r>
        <w:t xml:space="preserve">   Triple alliance    </w:t>
      </w:r>
      <w:r>
        <w:t xml:space="preserve">   Trench Warfare    </w:t>
      </w:r>
      <w:r>
        <w:t xml:space="preserve">   Germany    </w:t>
      </w:r>
      <w:r>
        <w:t xml:space="preserve">   Great Britain    </w:t>
      </w:r>
      <w:r>
        <w:t xml:space="preserve">   France    </w:t>
      </w:r>
      <w:r>
        <w:t xml:space="preserve">   Austria Hungary    </w:t>
      </w:r>
      <w:r>
        <w:t xml:space="preserve">   Italy    </w:t>
      </w:r>
      <w:r>
        <w:t xml:space="preserve">   Russia    </w:t>
      </w:r>
      <w:r>
        <w:t xml:space="preserve">   Army    </w:t>
      </w:r>
      <w:r>
        <w:t xml:space="preserve">   Poison Gas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Puzzles</dc:title>
  <dcterms:created xsi:type="dcterms:W3CDTF">2021-10-11T22:32:50Z</dcterms:created>
  <dcterms:modified xsi:type="dcterms:W3CDTF">2021-10-11T22:32:50Z</dcterms:modified>
</cp:coreProperties>
</file>