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 Study Guide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signed the Treaty of Brest-Litovsk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area that disappeared after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Big Three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Germany concentrated on this area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Secret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capital of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area given back by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the German emperor did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long the war lasted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country that did not approve the treaty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His offensive plan failed against the Allies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name of treaty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Allies gave them material 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demilitarized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led the Red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Big Three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Article 231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the conference took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approve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standstill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temporarily cease hostility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ruled Russia for 300 yrs.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 Study Guide</dc:title>
  <dcterms:created xsi:type="dcterms:W3CDTF">2021-10-11T22:33:18Z</dcterms:created>
  <dcterms:modified xsi:type="dcterms:W3CDTF">2021-10-11T22:33:18Z</dcterms:modified>
</cp:coreProperties>
</file>