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WWI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Main    </w:t>
      </w:r>
      <w:r>
        <w:t xml:space="preserve">   Militarism    </w:t>
      </w:r>
      <w:r>
        <w:t xml:space="preserve">   Alliances    </w:t>
      </w:r>
      <w:r>
        <w:t xml:space="preserve">   Imperialism    </w:t>
      </w:r>
      <w:r>
        <w:t xml:space="preserve">   Nationalism    </w:t>
      </w:r>
      <w:r>
        <w:t xml:space="preserve">   Napoleon    </w:t>
      </w:r>
      <w:r>
        <w:t xml:space="preserve">   Otto Von Bismarck    </w:t>
      </w:r>
      <w:r>
        <w:t xml:space="preserve">   Draft    </w:t>
      </w:r>
      <w:r>
        <w:t xml:space="preserve">   Franco-Prussian War    </w:t>
      </w:r>
      <w:r>
        <w:t xml:space="preserve">   Ottoman Empire    </w:t>
      </w:r>
      <w:r>
        <w:t xml:space="preserve">   Stalemate    </w:t>
      </w:r>
      <w:r>
        <w:t xml:space="preserve">   Battle of Somme    </w:t>
      </w:r>
      <w:r>
        <w:t xml:space="preserve">   Allies    </w:t>
      </w:r>
      <w:r>
        <w:t xml:space="preserve">   Central Powers    </w:t>
      </w:r>
      <w:r>
        <w:t xml:space="preserve">   Armistice    </w:t>
      </w:r>
      <w:r>
        <w:t xml:space="preserve">   Chemical Warfare    </w:t>
      </w:r>
      <w:r>
        <w:t xml:space="preserve">   Dog Fights    </w:t>
      </w:r>
      <w:r>
        <w:t xml:space="preserve">   Total War    </w:t>
      </w:r>
      <w:r>
        <w:t xml:space="preserve">   France Ferdinand    </w:t>
      </w:r>
      <w:r>
        <w:t xml:space="preserve">   Gavrilo Princip    </w:t>
      </w:r>
      <w:r>
        <w:t xml:space="preserve">   Prussia    </w:t>
      </w:r>
      <w:r>
        <w:t xml:space="preserve">   Heavy Artillery    </w:t>
      </w:r>
      <w:r>
        <w:t xml:space="preserve">   Genocide    </w:t>
      </w:r>
      <w:r>
        <w:t xml:space="preserve">   Treaties    </w:t>
      </w:r>
      <w:r>
        <w:t xml:space="preserve">   Serbia    </w:t>
      </w:r>
      <w:r>
        <w:t xml:space="preserve">   Naval Race    </w:t>
      </w:r>
      <w:r>
        <w:t xml:space="preserve">   Austria    </w:t>
      </w:r>
      <w:r>
        <w:t xml:space="preserve">   No Man's Land    </w:t>
      </w:r>
      <w:r>
        <w:t xml:space="preserve">   Great Britain    </w:t>
      </w:r>
      <w:r>
        <w:t xml:space="preserve">   Germany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Wordsearch</dc:title>
  <dcterms:created xsi:type="dcterms:W3CDTF">2021-10-11T22:33:36Z</dcterms:created>
  <dcterms:modified xsi:type="dcterms:W3CDTF">2021-10-11T22:33:36Z</dcterms:modified>
</cp:coreProperties>
</file>