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WWI and WWII History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armament    </w:t>
      </w:r>
      <w:r>
        <w:t xml:space="preserve">   blitzkrieg    </w:t>
      </w:r>
      <w:r>
        <w:t xml:space="preserve">   conscription    </w:t>
      </w:r>
      <w:r>
        <w:t xml:space="preserve">   demilitarize    </w:t>
      </w:r>
      <w:r>
        <w:t xml:space="preserve">   fascism    </w:t>
      </w:r>
      <w:r>
        <w:t xml:space="preserve">   imperialism    </w:t>
      </w:r>
      <w:r>
        <w:t xml:space="preserve">   kamikaze    </w:t>
      </w:r>
      <w:r>
        <w:t xml:space="preserve">   nationalism    </w:t>
      </w:r>
      <w:r>
        <w:t xml:space="preserve">   ratification    </w:t>
      </w:r>
      <w:r>
        <w:t xml:space="preserve">   recession    </w:t>
      </w:r>
      <w:r>
        <w:t xml:space="preserve">   reparations    </w:t>
      </w:r>
      <w:r>
        <w:t xml:space="preserve">   reprisal    </w:t>
      </w:r>
      <w:r>
        <w:t xml:space="preserve">   totalitarianism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 and WWII History vocabulary</dc:title>
  <dcterms:created xsi:type="dcterms:W3CDTF">2021-10-11T22:31:45Z</dcterms:created>
  <dcterms:modified xsi:type="dcterms:W3CDTF">2021-10-11T22:31:45Z</dcterms:modified>
</cp:coreProperties>
</file>