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WWW List 10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Altitude    </w:t>
      </w:r>
      <w:r>
        <w:t xml:space="preserve">   Carnivorous    </w:t>
      </w:r>
      <w:r>
        <w:t xml:space="preserve">   Cascade    </w:t>
      </w:r>
      <w:r>
        <w:t xml:space="preserve">   Cordial    </w:t>
      </w:r>
      <w:r>
        <w:t xml:space="preserve">   Cryptic    </w:t>
      </w:r>
      <w:r>
        <w:t xml:space="preserve">   Cursory    </w:t>
      </w:r>
      <w:r>
        <w:t xml:space="preserve">   Decapitate    </w:t>
      </w:r>
      <w:r>
        <w:t xml:space="preserve">   Domesticate    </w:t>
      </w:r>
      <w:r>
        <w:t xml:space="preserve">   Economics    </w:t>
      </w:r>
      <w:r>
        <w:t xml:space="preserve">   Ethnocentrism    </w:t>
      </w:r>
      <w:r>
        <w:t xml:space="preserve">   Extrovert    </w:t>
      </w:r>
      <w:r>
        <w:t xml:space="preserve">   Genetics    </w:t>
      </w:r>
      <w:r>
        <w:t xml:space="preserve">   Immortality    </w:t>
      </w:r>
      <w:r>
        <w:t xml:space="preserve">   Isosceles    </w:t>
      </w:r>
      <w:r>
        <w:t xml:space="preserve">   Mutation    </w:t>
      </w:r>
      <w:r>
        <w:t xml:space="preserve">   Native    </w:t>
      </w:r>
      <w:r>
        <w:t xml:space="preserve">   Paleontologist    </w:t>
      </w:r>
      <w:r>
        <w:t xml:space="preserve">   Pedestrian    </w:t>
      </w:r>
      <w:r>
        <w:t xml:space="preserve">   Psychology    </w:t>
      </w:r>
      <w:r>
        <w:t xml:space="preserve">   Refugee    </w:t>
      </w:r>
      <w:r>
        <w:t xml:space="preserve">   Sacrosanct    </w:t>
      </w:r>
      <w:r>
        <w:t xml:space="preserve">   Seamstress    </w:t>
      </w:r>
      <w:r>
        <w:t xml:space="preserve">   Soliloquy    </w:t>
      </w:r>
      <w:r>
        <w:t xml:space="preserve">   Unique    </w:t>
      </w:r>
      <w:r>
        <w:t xml:space="preserve">   Vagueness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 List 10</dc:title>
  <dcterms:created xsi:type="dcterms:W3CDTF">2021-10-11T22:34:27Z</dcterms:created>
  <dcterms:modified xsi:type="dcterms:W3CDTF">2021-10-11T22:34:27Z</dcterms:modified>
</cp:coreProperties>
</file>