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stay in ones mind continually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depressed from loss of hope or cofidence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plea of earnest requestr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pleasant approachable or gracious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quick-tempered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wisdom and good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drive or to propel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angry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intense deeply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endless seeming to be without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marked by trembling or shacking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repeated as in a series of echos or vibrations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lives apart from socitey and often alone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wrong or imperfect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shrink form in disgust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 4</dc:title>
  <dcterms:created xsi:type="dcterms:W3CDTF">2021-10-11T22:32:15Z</dcterms:created>
  <dcterms:modified xsi:type="dcterms:W3CDTF">2021-10-11T22:32:15Z</dcterms:modified>
</cp:coreProperties>
</file>