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 Lesson 11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unscathed    </w:t>
      </w:r>
      <w:r>
        <w:t xml:space="preserve">   ultimate    </w:t>
      </w:r>
      <w:r>
        <w:t xml:space="preserve">   tedious    </w:t>
      </w:r>
      <w:r>
        <w:t xml:space="preserve">   submerge    </w:t>
      </w:r>
      <w:r>
        <w:t xml:space="preserve">   sphere    </w:t>
      </w:r>
      <w:r>
        <w:t xml:space="preserve">   rupture    </w:t>
      </w:r>
      <w:r>
        <w:t xml:space="preserve">   realize    </w:t>
      </w:r>
      <w:r>
        <w:t xml:space="preserve">   probe    </w:t>
      </w:r>
      <w:r>
        <w:t xml:space="preserve">   pique    </w:t>
      </w:r>
      <w:r>
        <w:t xml:space="preserve">   fathom    </w:t>
      </w:r>
      <w:r>
        <w:t xml:space="preserve">   eerie    </w:t>
      </w:r>
      <w:r>
        <w:t xml:space="preserve">   detach    </w:t>
      </w:r>
      <w:r>
        <w:t xml:space="preserve">   clamber    </w:t>
      </w:r>
      <w:r>
        <w:t xml:space="preserve">   buoyant    </w:t>
      </w:r>
      <w:r>
        <w:t xml:space="preserve">   ballast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 Lesson 11 </dc:title>
  <dcterms:created xsi:type="dcterms:W3CDTF">2021-10-11T22:31:21Z</dcterms:created>
  <dcterms:modified xsi:type="dcterms:W3CDTF">2021-10-11T22:31:21Z</dcterms:modified>
</cp:coreProperties>
</file>