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WWll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city was attacked second in Japan?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types of bombers were used in the Pearl Harbor attack?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caused the U.S to join WWll?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mass killing of Jews?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led Germany?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type of people died in the Holocaust?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city was attacked first in Japan?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were the bad guys?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bomb was dropped on Nagasaki?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Hitlers place in the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group hated jews?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war was fought from 1939-1945?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country bombed Pearl Harbor?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country did Benito Mussolini lead?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bombs ended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bomb was dropped on Hiroshima?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year did WW2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bomber plane was mass produced?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were the good guys?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what state did the bombing of Pearl Harbor?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WWll </dc:title>
  <dcterms:created xsi:type="dcterms:W3CDTF">2021-10-11T22:33:54Z</dcterms:created>
  <dcterms:modified xsi:type="dcterms:W3CDTF">2021-10-11T22:33:54Z</dcterms:modified>
</cp:coreProperties>
</file>