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Rommel    </w:t>
      </w:r>
      <w:r>
        <w:t xml:space="preserve">   Nuremberg Trials    </w:t>
      </w:r>
      <w:r>
        <w:t xml:space="preserve">   VJDay    </w:t>
      </w:r>
      <w:r>
        <w:t xml:space="preserve">   Kamikaze    </w:t>
      </w:r>
      <w:r>
        <w:t xml:space="preserve">   Kristallnacht    </w:t>
      </w:r>
      <w:r>
        <w:t xml:space="preserve">   NeutralityActs    </w:t>
      </w:r>
      <w:r>
        <w:t xml:space="preserve">   Nagasaki    </w:t>
      </w:r>
      <w:r>
        <w:t xml:space="preserve">   Appeasement    </w:t>
      </w:r>
      <w:r>
        <w:t xml:space="preserve">   Genocide    </w:t>
      </w:r>
      <w:r>
        <w:t xml:space="preserve">   Mussolini    </w:t>
      </w:r>
      <w:r>
        <w:t xml:space="preserve">   Hiroshima    </w:t>
      </w:r>
      <w:r>
        <w:t xml:space="preserve">   Blitzkrieg    </w:t>
      </w:r>
      <w:r>
        <w:t xml:space="preserve">   Churchill    </w:t>
      </w:r>
      <w:r>
        <w:t xml:space="preserve">   Totalitarian    </w:t>
      </w:r>
      <w:r>
        <w:t xml:space="preserve">   Stalin    </w:t>
      </w:r>
      <w:r>
        <w:t xml:space="preserve">   Fascism    </w:t>
      </w:r>
      <w:r>
        <w:t xml:space="preserve">   Ghettos    </w:t>
      </w:r>
      <w:r>
        <w:t xml:space="preserve">   Holocaust    </w:t>
      </w:r>
      <w:r>
        <w:t xml:space="preserve">   Allies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WWll</dc:title>
  <dcterms:created xsi:type="dcterms:W3CDTF">2021-10-11T22:34:17Z</dcterms:created>
  <dcterms:modified xsi:type="dcterms:W3CDTF">2021-10-11T22:34:17Z</dcterms:modified>
</cp:coreProperties>
</file>