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WWll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Submarines opperated by germany during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president of the united states during world war 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Nickname for Germans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mandatory enrollnment into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country germany first tried to invade in 1939 which led to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alliance which consisted of Germany, Italy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device that used radio waves to locate objects, first practical use during WWll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Concentration camp for Jewish people during World War ll located in Poland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places where soldiers could stay during the war usually civilian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the first atomic bomb was dropped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all light must be turned off in order to make it harder for the enemy to see their target during air attacks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country that initiated the manhatan project in 1942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Battle in which the Royal Navy defended against Nazy Germany air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treaty which angered german citizens and led germany to start world war 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systematic killing of a racial or cultural group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june 6, 1994 when allied forces invaded northern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 of countries during world war ll that included the United States, Britain and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attacks against the United States by Japan which led them into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german airforce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political party led by adolf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treaty of versailles sparked this interest and led to the creation of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term the Nazi party claimed to be the superior race</w:t>
            </w:r>
          </w:p>
        </w:tc>
      </w:tr>
    </w:tbl>
    <w:p>
      <w:pPr>
        <w:pStyle w:val="WordBankLarge"/>
      </w:pPr>
      <w:r>
        <w:t xml:space="preserve">   Roosevelt    </w:t>
      </w:r>
      <w:r>
        <w:t xml:space="preserve">   D-Day    </w:t>
      </w:r>
      <w:r>
        <w:t xml:space="preserve">   Draft    </w:t>
      </w:r>
      <w:r>
        <w:t xml:space="preserve">   Genocide    </w:t>
      </w:r>
      <w:r>
        <w:t xml:space="preserve">   Pearl Harbor    </w:t>
      </w:r>
      <w:r>
        <w:t xml:space="preserve">   Treaty Of Versailles    </w:t>
      </w:r>
      <w:r>
        <w:t xml:space="preserve">   Nazi    </w:t>
      </w:r>
      <w:r>
        <w:t xml:space="preserve">   Poland    </w:t>
      </w:r>
      <w:r>
        <w:t xml:space="preserve">   Nationalism    </w:t>
      </w:r>
      <w:r>
        <w:t xml:space="preserve">   United states    </w:t>
      </w:r>
      <w:r>
        <w:t xml:space="preserve">   Hiroshima    </w:t>
      </w:r>
      <w:r>
        <w:t xml:space="preserve">   Allies    </w:t>
      </w:r>
      <w:r>
        <w:t xml:space="preserve">   Axis powers    </w:t>
      </w:r>
      <w:r>
        <w:t xml:space="preserve">   Auschwitz    </w:t>
      </w:r>
      <w:r>
        <w:t xml:space="preserve">   Radar    </w:t>
      </w:r>
      <w:r>
        <w:t xml:space="preserve">   Aryan    </w:t>
      </w:r>
      <w:r>
        <w:t xml:space="preserve">   U-boat    </w:t>
      </w:r>
      <w:r>
        <w:t xml:space="preserve">   Battle of Britain    </w:t>
      </w:r>
      <w:r>
        <w:t xml:space="preserve">   Billet    </w:t>
      </w:r>
      <w:r>
        <w:t xml:space="preserve">   Luftwaffe    </w:t>
      </w:r>
      <w:r>
        <w:t xml:space="preserve">   Jerry    </w:t>
      </w:r>
      <w:r>
        <w:t xml:space="preserve">   Blackout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WWll </dc:title>
  <dcterms:created xsi:type="dcterms:W3CDTF">2021-10-11T22:34:31Z</dcterms:created>
  <dcterms:modified xsi:type="dcterms:W3CDTF">2021-10-11T22:34:31Z</dcterms:modified>
</cp:coreProperties>
</file>