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British general surrendered to Japanese forces at the Battle of Singapore?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German battleship destroyed the British battlecruiser HMS Hood?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wwii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was the first Axis Power to surrender?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the first atom bomb tested?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What was the last major battle of WWII?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largest battleship of WWII?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 Nazi concentration camp a black triangle identified a prisoner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What was the code name for the Battle of Okinawa?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did Hitler die?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did wwii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was the code name for the Battle of Normandy?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were Jews in Nazi Germany forced to wear on their clothing?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dictator of Germany?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first Nazi concentration 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years did WWII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battle halted the Axis advance in 1942?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country lost the most lives in World War 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second city the United States dropped a nuclear bomb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last major German offensive campaign of WWII?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WWll </dc:title>
  <dcterms:created xsi:type="dcterms:W3CDTF">2021-10-11T22:34:33Z</dcterms:created>
  <dcterms:modified xsi:type="dcterms:W3CDTF">2021-10-11T22:34:33Z</dcterms:modified>
</cp:coreProperties>
</file>