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WWll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Hitlers regime during WWll.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German General and Military theorist. Popularly known as the Desert Fox.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political policy statement issued during WWll, which defined the Allied goals for the Post World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Creator of the small right wing party, the Nazi Party.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military and political movement that emphasized loyalty to the state and obedience to its leader.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neutrality pact between Nazi Germany and Russia.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decisive naval battle in the Pacific Theater of WWll which occurred between June 4 &amp; 7.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business slump, caused because people could not pay the money they owed on margin purchases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Japanese Marshal Admiral of the Navy and the commander in Chief of the Combined Fleet during WWll.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French General and statesman who led the French Resistance against Nazi Germany in WWll.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Hitler promised to get this by conquering Eastern Europe and Russia.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Spain during the Spanish Civil War in 1936.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to raise a fascist government, Il Duce came from Italy.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policy of remaining apart from the affairs or interests of other groups, especially the political affairs of other countries.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military campaign of the Second World War in which the Royal Airforce defended the UK against large scale attacks by Nazi Germany’s airforce.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meeting of Germany, France, Britain and Italy.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surprise military strike by the Imperial Japanese Navy Air service against the United States Naval Base.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Giving into an aggressor to keep peace.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Prime Minister of the UK from 1940 to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Germany’s alliance with Japan and Italy during WWll.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WWll Crossword Puzzle</dc:title>
  <dcterms:created xsi:type="dcterms:W3CDTF">2021-10-11T22:33:30Z</dcterms:created>
  <dcterms:modified xsi:type="dcterms:W3CDTF">2021-10-11T22:33:30Z</dcterms:modified>
</cp:coreProperties>
</file>