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WYATT'S BIG TOP CIRCUS SCRAMBLE</w:t>
      </w:r>
    </w:p>
    <w:p>
      <w:pPr>
        <w:pStyle w:val="Questions"/>
      </w:pPr>
      <w:r>
        <w:t xml:space="preserve">1. MDBUO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SWDOR WRELSAOWL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PCPONRO ADN SPAUETN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ONCOTT AYDNC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EHSTNAEPL IOLSN NAD STGERI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6. MIHTOYT OSMEU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NUHAM ACLNONANBL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ICTKTE EARKT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FGINYL EZPAETR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GBI OTP ENTT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CLIVNAAR MGASE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12. NABRMU DNA IBEYLA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13. UICSRC AITRN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EPTIHOGRT AKWLRE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GNCRNPIA IOESPN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RGSNI FO FERI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HET TRAEEGTS SOHW NO AERTH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18. SMR MBOUJ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GNIR TMRAES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EERTH RINSG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WYATT'S BIG TOP CIRCUS SCRAMBLE</dc:title>
  <dcterms:created xsi:type="dcterms:W3CDTF">2021-10-11T22:33:32Z</dcterms:created>
  <dcterms:modified xsi:type="dcterms:W3CDTF">2021-10-11T22:33:32Z</dcterms:modified>
</cp:coreProperties>
</file>