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W. Law Baldwin 3rd Period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Zanya    </w:t>
      </w:r>
      <w:r>
        <w:t xml:space="preserve">   ZyMirah    </w:t>
      </w:r>
      <w:r>
        <w:t xml:space="preserve">   Kayla    </w:t>
      </w:r>
      <w:r>
        <w:t xml:space="preserve">   Christopher    </w:t>
      </w:r>
      <w:r>
        <w:t xml:space="preserve">   Mayra    </w:t>
      </w:r>
      <w:r>
        <w:t xml:space="preserve">   Labarion    </w:t>
      </w:r>
      <w:r>
        <w:t xml:space="preserve">   Otto    </w:t>
      </w:r>
      <w:r>
        <w:t xml:space="preserve">   Antony    </w:t>
      </w:r>
      <w:r>
        <w:t xml:space="preserve">   Aiden    </w:t>
      </w:r>
      <w:r>
        <w:t xml:space="preserve">   Dermico    </w:t>
      </w:r>
      <w:r>
        <w:t xml:space="preserve">   Melvi    </w:t>
      </w:r>
      <w:r>
        <w:t xml:space="preserve">   Joel    </w:t>
      </w:r>
      <w:r>
        <w:t xml:space="preserve">   Ja'Quincy    </w:t>
      </w:r>
      <w:r>
        <w:t xml:space="preserve">   Jacob    </w:t>
      </w:r>
      <w:r>
        <w:t xml:space="preserve">   Cameron    </w:t>
      </w:r>
      <w:r>
        <w:t xml:space="preserve">   Taylor    </w:t>
      </w:r>
      <w:r>
        <w:t xml:space="preserve">   Christian    </w:t>
      </w:r>
      <w:r>
        <w:t xml:space="preserve">   Naomie    </w:t>
      </w:r>
      <w:r>
        <w:t xml:space="preserve">   Aeriorna    </w:t>
      </w:r>
      <w:r>
        <w:t xml:space="preserve">   Jamaya    </w:t>
      </w:r>
      <w:r>
        <w:t xml:space="preserve">   Brighton    </w:t>
      </w:r>
      <w:r>
        <w:t xml:space="preserve">   Dina    </w:t>
      </w:r>
      <w:r>
        <w:t xml:space="preserve">   Brandi    </w:t>
      </w:r>
      <w:r>
        <w:t xml:space="preserve">   Kaden    </w:t>
      </w:r>
      <w:r>
        <w:t xml:space="preserve">   Zamiya    </w:t>
      </w:r>
      <w:r>
        <w:t xml:space="preserve">   Sha Layah    </w:t>
      </w:r>
      <w:r>
        <w:t xml:space="preserve">   Kardasia    </w:t>
      </w:r>
      <w:r>
        <w:t xml:space="preserve">   Kayden    </w:t>
      </w:r>
      <w:r>
        <w:t xml:space="preserve">   Angilena    </w:t>
      </w:r>
      <w:r>
        <w:t xml:space="preserve">   Wanda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 Law Baldwin 3rd Period</dc:title>
  <dcterms:created xsi:type="dcterms:W3CDTF">2021-10-11T21:23:32Z</dcterms:created>
  <dcterms:modified xsi:type="dcterms:W3CDTF">2021-10-11T21:23:32Z</dcterms:modified>
</cp:coreProperties>
</file>