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Wacky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title    </w:t>
      </w:r>
      <w:r>
        <w:t xml:space="preserve">   reply    </w:t>
      </w:r>
      <w:r>
        <w:t xml:space="preserve">   arrive    </w:t>
      </w:r>
      <w:r>
        <w:t xml:space="preserve">   delight    </w:t>
      </w:r>
      <w:r>
        <w:t xml:space="preserve">   hire    </w:t>
      </w:r>
      <w:r>
        <w:t xml:space="preserve">   silent    </w:t>
      </w:r>
      <w:r>
        <w:t xml:space="preserve">   higher    </w:t>
      </w:r>
      <w:r>
        <w:t xml:space="preserve">   style    </w:t>
      </w:r>
      <w:r>
        <w:t xml:space="preserve">   slight    </w:t>
      </w:r>
      <w:r>
        <w:t xml:space="preserve">   supply    </w:t>
      </w:r>
      <w:r>
        <w:t xml:space="preserve">   fright    </w:t>
      </w:r>
      <w:r>
        <w:t xml:space="preserve">   dial    </w:t>
      </w:r>
      <w:r>
        <w:t xml:space="preserve">   rely    </w:t>
      </w:r>
      <w:r>
        <w:t xml:space="preserve">   hydrant    </w:t>
      </w:r>
      <w:r>
        <w:t xml:space="preserve">   highway    </w:t>
      </w:r>
      <w:r>
        <w:t xml:space="preserve">   umpire    </w:t>
      </w:r>
      <w:r>
        <w:t xml:space="preserve">   lightly    </w:t>
      </w:r>
      <w:r>
        <w:t xml:space="preserve">   tight    </w:t>
      </w:r>
      <w:r>
        <w:t xml:space="preserve">   blight    </w:t>
      </w:r>
      <w:r>
        <w:t xml:space="preserve">   icicle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Wacky Words</dc:title>
  <dcterms:created xsi:type="dcterms:W3CDTF">2021-10-11T21:22:20Z</dcterms:created>
  <dcterms:modified xsi:type="dcterms:W3CDTF">2021-10-11T21:22:20Z</dcterms:modified>
</cp:coreProperties>
</file>