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Waitangi 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country    </w:t>
      </w:r>
      <w:r>
        <w:t xml:space="preserve">   modern    </w:t>
      </w:r>
      <w:r>
        <w:t xml:space="preserve">   remember    </w:t>
      </w:r>
      <w:r>
        <w:t xml:space="preserve">   future    </w:t>
      </w:r>
      <w:r>
        <w:t xml:space="preserve">   immigrants    </w:t>
      </w:r>
      <w:r>
        <w:t xml:space="preserve">   English    </w:t>
      </w:r>
      <w:r>
        <w:t xml:space="preserve">   new    </w:t>
      </w:r>
      <w:r>
        <w:t xml:space="preserve">   fairly    </w:t>
      </w:r>
      <w:r>
        <w:t xml:space="preserve">   together    </w:t>
      </w:r>
      <w:r>
        <w:t xml:space="preserve">   beginning    </w:t>
      </w:r>
      <w:r>
        <w:t xml:space="preserve">   Aotearoa    </w:t>
      </w:r>
      <w:r>
        <w:t xml:space="preserve">   history    </w:t>
      </w:r>
      <w:r>
        <w:t xml:space="preserve">   agreement    </w:t>
      </w:r>
      <w:r>
        <w:t xml:space="preserve">   peacefully    </w:t>
      </w:r>
      <w:r>
        <w:t xml:space="preserve">   share    </w:t>
      </w:r>
      <w:r>
        <w:t xml:space="preserve">   settlers    </w:t>
      </w:r>
      <w:r>
        <w:t xml:space="preserve">   Waitangi    </w:t>
      </w:r>
      <w:r>
        <w:t xml:space="preserve">   Maori    </w:t>
      </w:r>
      <w:r>
        <w:t xml:space="preserve">   February    </w:t>
      </w:r>
      <w:r>
        <w:t xml:space="preserve">   sign    </w:t>
      </w:r>
      <w:r>
        <w:t xml:space="preserve">   chiefs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Waitangi Day Crossword</dc:title>
  <dcterms:created xsi:type="dcterms:W3CDTF">2021-10-11T21:22:41Z</dcterms:created>
  <dcterms:modified xsi:type="dcterms:W3CDTF">2021-10-11T21:22:41Z</dcterms:modified>
</cp:coreProperties>
</file>