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Wal- Mart Safety Team Scramble</w:t>
      </w:r>
    </w:p>
    <w:p>
      <w:pPr>
        <w:pStyle w:val="Questions"/>
      </w:pPr>
      <w:r>
        <w:t xml:space="preserve">1. OCDE DMAA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RTFIS IAD TKI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OEWRP TAOEUG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AESTFY EOCN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EPUBRM ACSP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TUSEMR OPTIN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CNIDTACE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ESVEER ETEARWH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LGSOEV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CDOE YEOLLW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FSTAYE ETMA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EOCD ERD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IAHR NET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EPP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ETAM FLIT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TFESAY TEVS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DANH INIEARSTZ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OEDC REGNOA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FTESYA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LEAST OEST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XBO RECTUT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DOEC ALBCK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ETW CANEL PU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CDOE IEHWT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SYFETA RBRAESIR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DOEC EBUL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RFEI EHXESTUINIRG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LNICGANE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FRIE ETIX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EFRI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Wal- Mart Safety Team Scramble</dc:title>
  <dcterms:created xsi:type="dcterms:W3CDTF">2021-10-11T21:24:00Z</dcterms:created>
  <dcterms:modified xsi:type="dcterms:W3CDTF">2021-10-11T21:24:00Z</dcterms:modified>
</cp:coreProperties>
</file>