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aberaeron    </w:t>
      </w:r>
      <w:r>
        <w:t xml:space="preserve">   Abergavenny    </w:t>
      </w:r>
      <w:r>
        <w:t xml:space="preserve">   Abergele    </w:t>
      </w:r>
      <w:r>
        <w:t xml:space="preserve">   Bangor    </w:t>
      </w:r>
      <w:r>
        <w:t xml:space="preserve">   Bedwas    </w:t>
      </w:r>
      <w:r>
        <w:t xml:space="preserve">   Blackroc    </w:t>
      </w:r>
      <w:r>
        <w:t xml:space="preserve">   Caerphilly    </w:t>
      </w:r>
      <w:r>
        <w:t xml:space="preserve">   Canton    </w:t>
      </w:r>
      <w:r>
        <w:t xml:space="preserve">   Capel Llanillterne    </w:t>
      </w:r>
      <w:r>
        <w:t xml:space="preserve">   cardiff    </w:t>
      </w:r>
      <w:r>
        <w:t xml:space="preserve">   Cerrigydrudion    </w:t>
      </w:r>
      <w:r>
        <w:t xml:space="preserve">   Cwrtnewydd    </w:t>
      </w:r>
      <w:r>
        <w:t xml:space="preserve">   Dinas Powys    </w:t>
      </w:r>
      <w:r>
        <w:t xml:space="preserve">   Dyfed    </w:t>
      </w:r>
      <w:r>
        <w:t xml:space="preserve">   Dyffryn Ardudwy    </w:t>
      </w:r>
      <w:r>
        <w:t xml:space="preserve">   Dyffryn Cellwen    </w:t>
      </w:r>
      <w:r>
        <w:t xml:space="preserve">   Haverfordwest    </w:t>
      </w:r>
      <w:r>
        <w:t xml:space="preserve">   Llabedr Dyffyyn Clwyd    </w:t>
      </w:r>
      <w:r>
        <w:t xml:space="preserve">   Llanaelhaearn    </w:t>
      </w:r>
      <w:r>
        <w:t xml:space="preserve">   Llandrindod Wells    </w:t>
      </w:r>
      <w:r>
        <w:t xml:space="preserve">   Llandudno    </w:t>
      </w:r>
      <w:r>
        <w:t xml:space="preserve">   Llangathen    </w:t>
      </w:r>
      <w:r>
        <w:t xml:space="preserve">   Llangendeirne    </w:t>
      </w:r>
      <w:r>
        <w:t xml:space="preserve">   Llantrisant    </w:t>
      </w:r>
      <w:r>
        <w:t xml:space="preserve">   Llanvihangel Crucorney    </w:t>
      </w:r>
      <w:r>
        <w:t xml:space="preserve">   Maendy    </w:t>
      </w:r>
      <w:r>
        <w:t xml:space="preserve">   newport    </w:t>
      </w:r>
      <w:r>
        <w:t xml:space="preserve">   Pembroke    </w:t>
      </w:r>
      <w:r>
        <w:t xml:space="preserve">   Pen-y-bont    </w:t>
      </w:r>
      <w:r>
        <w:t xml:space="preserve">   Penarth    </w:t>
      </w:r>
      <w:r>
        <w:t xml:space="preserve">   Pendine    </w:t>
      </w:r>
      <w:r>
        <w:t xml:space="preserve">   Pentre    </w:t>
      </w:r>
      <w:r>
        <w:t xml:space="preserve">   Pontypool    </w:t>
      </w:r>
      <w:r>
        <w:t xml:space="preserve">   Powys    </w:t>
      </w:r>
      <w:r>
        <w:t xml:space="preserve">   Southerndown    </w:t>
      </w:r>
      <w:r>
        <w:t xml:space="preserve">   St. Athan    </w:t>
      </w:r>
      <w:r>
        <w:t xml:space="preserve">   Sully    </w:t>
      </w:r>
      <w:r>
        <w:t xml:space="preserve">   swansea    </w:t>
      </w:r>
      <w:r>
        <w:t xml:space="preserve">   Wick    </w:t>
      </w:r>
      <w:r>
        <w:t xml:space="preserve">   Ysceifiog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</dc:title>
  <dcterms:created xsi:type="dcterms:W3CDTF">2021-10-14T03:43:53Z</dcterms:created>
  <dcterms:modified xsi:type="dcterms:W3CDTF">2021-10-14T03:43:53Z</dcterms:modified>
</cp:coreProperties>
</file>