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Walk Two Moons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Contentious or peevish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Native American shoes made of 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Sal and phoebes ELA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Skilled in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lunatic( phoebes new brother)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Phoebes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evergreen or deciduous tree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indication or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 name means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tomahawk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Mary Lou's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big messy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Likes 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Sales friend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Two Moons Vocabulary</dc:title>
  <dcterms:created xsi:type="dcterms:W3CDTF">2021-10-11T21:22:24Z</dcterms:created>
  <dcterms:modified xsi:type="dcterms:W3CDTF">2021-10-11T21:22:24Z</dcterms:modified>
</cp:coreProperties>
</file>