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Walk two moons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lash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person leaving the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guy that was almost Sal's boyfriend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bother someone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Sal's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first letters of the title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Always making mean jokes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meaning of dead body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shake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main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really bad headache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amazed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word for being under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Sal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delicate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Book of maps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Sal prays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in a bad mood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lot of things happening at once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thing that bit gram</w:t>
            </w:r>
          </w:p>
        </w:tc>
      </w:tr>
    </w:tbl>
    <w:p>
      <w:pPr>
        <w:pStyle w:val="WordBankMedium"/>
      </w:pPr>
      <w:r>
        <w:t xml:space="preserve">   Sal    </w:t>
      </w:r>
      <w:r>
        <w:t xml:space="preserve">   Fragile    </w:t>
      </w:r>
      <w:r>
        <w:t xml:space="preserve">   WTM    </w:t>
      </w:r>
      <w:r>
        <w:t xml:space="preserve">   Atlas    </w:t>
      </w:r>
      <w:r>
        <w:t xml:space="preserve">   Sarcastic    </w:t>
      </w:r>
      <w:r>
        <w:t xml:space="preserve">   Thrash    </w:t>
      </w:r>
      <w:r>
        <w:t xml:space="preserve">   Cadaver    </w:t>
      </w:r>
      <w:r>
        <w:t xml:space="preserve">   Underneath    </w:t>
      </w:r>
      <w:r>
        <w:t xml:space="preserve">   Phoebe    </w:t>
      </w:r>
      <w:r>
        <w:t xml:space="preserve">   Chaotic     </w:t>
      </w:r>
      <w:r>
        <w:t xml:space="preserve">   Ben    </w:t>
      </w:r>
      <w:r>
        <w:t xml:space="preserve">   Lunatic    </w:t>
      </w:r>
      <w:r>
        <w:t xml:space="preserve">   Ornery     </w:t>
      </w:r>
      <w:r>
        <w:t xml:space="preserve">   Quivering    </w:t>
      </w:r>
      <w:r>
        <w:t xml:space="preserve">   Migraine    </w:t>
      </w:r>
      <w:r>
        <w:t xml:space="preserve">   Astonished    </w:t>
      </w:r>
      <w:r>
        <w:t xml:space="preserve">   Annoying    </w:t>
      </w:r>
      <w:r>
        <w:t xml:space="preserve">   Tree    </w:t>
      </w:r>
      <w:r>
        <w:t xml:space="preserve">   Idaho    </w:t>
      </w:r>
      <w:r>
        <w:t xml:space="preserve">   Snake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 two moons</dc:title>
  <dcterms:created xsi:type="dcterms:W3CDTF">2021-11-10T03:43:35Z</dcterms:created>
  <dcterms:modified xsi:type="dcterms:W3CDTF">2021-11-10T03:43:35Z</dcterms:modified>
</cp:coreProperties>
</file>