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Walker Coleman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circuit board containing components of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equal to 1024 gigabytes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run 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storage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involving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group of eight digits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speed amount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megabit per second data transfer 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self contained storage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graphics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amount of storage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computer playing instead of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only modified slowly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able to turn off and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smallest unit in technology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Walker Coleman</dc:title>
  <dcterms:created xsi:type="dcterms:W3CDTF">2021-10-11T21:22:26Z</dcterms:created>
  <dcterms:modified xsi:type="dcterms:W3CDTF">2021-10-11T21:22:26Z</dcterms:modified>
</cp:coreProperties>
</file>