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Walmart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license    </w:t>
      </w:r>
      <w:r>
        <w:t xml:space="preserve">   bait    </w:t>
      </w:r>
      <w:r>
        <w:t xml:space="preserve">   exercise    </w:t>
      </w:r>
      <w:r>
        <w:t xml:space="preserve">   camping    </w:t>
      </w:r>
      <w:r>
        <w:t xml:space="preserve">   clean    </w:t>
      </w:r>
      <w:r>
        <w:t xml:space="preserve">   twenty four    </w:t>
      </w:r>
      <w:r>
        <w:t xml:space="preserve">   open    </w:t>
      </w:r>
      <w:r>
        <w:t xml:space="preserve">   staff    </w:t>
      </w:r>
      <w:r>
        <w:t xml:space="preserve">   bikes    </w:t>
      </w:r>
      <w:r>
        <w:t xml:space="preserve">   video games    </w:t>
      </w:r>
      <w:r>
        <w:t xml:space="preserve">   photo    </w:t>
      </w:r>
      <w:r>
        <w:t xml:space="preserve">   computers    </w:t>
      </w:r>
      <w:r>
        <w:t xml:space="preserve">   flowers    </w:t>
      </w:r>
      <w:r>
        <w:t xml:space="preserve">   candy    </w:t>
      </w:r>
      <w:r>
        <w:t xml:space="preserve">   impulse    </w:t>
      </w:r>
      <w:r>
        <w:t xml:space="preserve">   vision    </w:t>
      </w:r>
      <w:r>
        <w:t xml:space="preserve">   bathrooms    </w:t>
      </w:r>
      <w:r>
        <w:t xml:space="preserve">   garden    </w:t>
      </w:r>
      <w:r>
        <w:t xml:space="preserve">   lawn    </w:t>
      </w:r>
      <w:r>
        <w:t xml:space="preserve">   housewares    </w:t>
      </w:r>
      <w:r>
        <w:t xml:space="preserve">   produce    </w:t>
      </w:r>
      <w:r>
        <w:t xml:space="preserve">   liquor    </w:t>
      </w:r>
      <w:r>
        <w:t xml:space="preserve">   carts    </w:t>
      </w:r>
      <w:r>
        <w:t xml:space="preserve">   wheel chairs    </w:t>
      </w:r>
      <w:r>
        <w:t xml:space="preserve">   check out    </w:t>
      </w:r>
      <w:r>
        <w:t xml:space="preserve">   beauty    </w:t>
      </w:r>
      <w:r>
        <w:t xml:space="preserve">   health    </w:t>
      </w:r>
      <w:r>
        <w:t xml:space="preserve">   magazines    </w:t>
      </w:r>
      <w:r>
        <w:t xml:space="preserve">   books    </w:t>
      </w:r>
      <w:r>
        <w:t xml:space="preserve">   shoes    </w:t>
      </w:r>
      <w:r>
        <w:t xml:space="preserve">   party    </w:t>
      </w:r>
      <w:r>
        <w:t xml:space="preserve">   notions    </w:t>
      </w:r>
      <w:r>
        <w:t xml:space="preserve">   clothing    </w:t>
      </w:r>
      <w:r>
        <w:t xml:space="preserve">   pets    </w:t>
      </w:r>
      <w:r>
        <w:t xml:space="preserve">   fabric    </w:t>
      </w:r>
      <w:r>
        <w:t xml:space="preserve">   furniture    </w:t>
      </w:r>
      <w:r>
        <w:t xml:space="preserve">   office    </w:t>
      </w:r>
      <w:r>
        <w:t xml:space="preserve">   toys    </w:t>
      </w:r>
      <w:r>
        <w:t xml:space="preserve">   managers    </w:t>
      </w:r>
      <w:r>
        <w:t xml:space="preserve">   frozen    </w:t>
      </w:r>
      <w:r>
        <w:t xml:space="preserve">   meat    </w:t>
      </w:r>
      <w:r>
        <w:t xml:space="preserve">   jewerly    </w:t>
      </w:r>
      <w:r>
        <w:t xml:space="preserve">   pharmacy    </w:t>
      </w:r>
      <w:r>
        <w:t xml:space="preserve">   subway    </w:t>
      </w:r>
      <w:r>
        <w:t xml:space="preserve">   barbers    </w:t>
      </w:r>
      <w:r>
        <w:t xml:space="preserve">   electronics    </w:t>
      </w:r>
      <w:r>
        <w:t xml:space="preserve">   human resource    </w:t>
      </w:r>
      <w:r>
        <w:t xml:space="preserve">   deli    </w:t>
      </w:r>
      <w:r>
        <w:t xml:space="preserve">   grocery    </w:t>
      </w:r>
      <w:r>
        <w:t xml:space="preserve">   automotive    </w:t>
      </w:r>
      <w:r>
        <w:t xml:space="preserve">   dairy    </w:t>
      </w:r>
      <w:r>
        <w:t xml:space="preserve">   bakery    </w:t>
      </w:r>
      <w:r>
        <w:t xml:space="preserve">   walmart    </w:t>
      </w:r>
      <w:r>
        <w:t xml:space="preserve">   brent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Walmart</dc:title>
  <dcterms:created xsi:type="dcterms:W3CDTF">2021-10-11T21:22:41Z</dcterms:created>
  <dcterms:modified xsi:type="dcterms:W3CDTF">2021-10-11T21:22:41Z</dcterms:modified>
</cp:coreProperties>
</file>