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Walt Disney</w:t>
      </w:r>
    </w:p>
    <w:p>
      <w:pPr>
        <w:pStyle w:val="Questions"/>
      </w:pPr>
      <w:r>
        <w:t xml:space="preserve">1. KLCAB ADIRFY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CPHI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EALD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DYISEN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IYDENS ADNL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LNADOD KCDU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LSJUI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KIEYCM USOEM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EMNINI SOUME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LDWSOA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TWAL SEDYIN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WRELAT LSIAE YIDSNE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Disney</dc:title>
  <dcterms:created xsi:type="dcterms:W3CDTF">2021-10-11T21:24:19Z</dcterms:created>
  <dcterms:modified xsi:type="dcterms:W3CDTF">2021-10-11T21:24:19Z</dcterms:modified>
</cp:coreProperties>
</file>