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Walt Disney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CINDERELLA    </w:t>
      </w:r>
      <w:r>
        <w:t xml:space="preserve">   THE LITTLE MERMAID    </w:t>
      </w:r>
      <w:r>
        <w:t xml:space="preserve">   UNCLE WALT    </w:t>
      </w:r>
      <w:r>
        <w:t xml:space="preserve">   TREASURE ISLAND    </w:t>
      </w:r>
      <w:r>
        <w:t xml:space="preserve">   TRAIN    </w:t>
      </w:r>
      <w:r>
        <w:t xml:space="preserve">   THEME PARK    </w:t>
      </w:r>
      <w:r>
        <w:t xml:space="preserve">   TELEVISION    </w:t>
      </w:r>
      <w:r>
        <w:t xml:space="preserve">   STEAMBOAT WILLIE    </w:t>
      </w:r>
      <w:r>
        <w:t xml:space="preserve">   SNOW WHITE    </w:t>
      </w:r>
      <w:r>
        <w:t xml:space="preserve">   PROPAGANDA    </w:t>
      </w:r>
      <w:r>
        <w:t xml:space="preserve">   PINOCCHIO    </w:t>
      </w:r>
      <w:r>
        <w:t xml:space="preserve">   OSWALD    </w:t>
      </w:r>
      <w:r>
        <w:t xml:space="preserve">   MICKEY MOUSE    </w:t>
      </w:r>
      <w:r>
        <w:t xml:space="preserve">   LAUGH O GRAM    </w:t>
      </w:r>
      <w:r>
        <w:t xml:space="preserve">   HOLLYWOOD    </w:t>
      </w:r>
      <w:r>
        <w:t xml:space="preserve">   PLUTO    </w:t>
      </w:r>
      <w:r>
        <w:t xml:space="preserve">   GOOFY    </w:t>
      </w:r>
      <w:r>
        <w:t xml:space="preserve">   FRANCE    </w:t>
      </w:r>
      <w:r>
        <w:t xml:space="preserve">   FANTASIA    </w:t>
      </w:r>
      <w:r>
        <w:t xml:space="preserve">   DUMBO    </w:t>
      </w:r>
      <w:r>
        <w:t xml:space="preserve">   CRAWINGS    </w:t>
      </w:r>
      <w:r>
        <w:t xml:space="preserve">   DONALD DUCK    </w:t>
      </w:r>
      <w:r>
        <w:t xml:space="preserve">   DISNEYLAND    </w:t>
      </w:r>
      <w:r>
        <w:t xml:space="preserve">   CHICAGO    </w:t>
      </w:r>
      <w:r>
        <w:t xml:space="preserve">   CARTOON    </w:t>
      </w:r>
      <w:r>
        <w:t xml:space="preserve">   BAMBI    </w:t>
      </w:r>
      <w:r>
        <w:t xml:space="preserve">   ANIMATION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 Disney</dc:title>
  <dcterms:created xsi:type="dcterms:W3CDTF">2021-10-11T21:24:33Z</dcterms:created>
  <dcterms:modified xsi:type="dcterms:W3CDTF">2021-10-11T21:24:33Z</dcterms:modified>
</cp:coreProperties>
</file>