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Walt Disney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Adventureland    </w:t>
      </w:r>
      <w:r>
        <w:t xml:space="preserve">   Disney University    </w:t>
      </w:r>
      <w:r>
        <w:t xml:space="preserve">   Rides    </w:t>
      </w:r>
      <w:r>
        <w:t xml:space="preserve">   Family    </w:t>
      </w:r>
      <w:r>
        <w:t xml:space="preserve">   Television    </w:t>
      </w:r>
      <w:r>
        <w:t xml:space="preserve">   Griffith Park    </w:t>
      </w:r>
      <w:r>
        <w:t xml:space="preserve">   Merry Go Round    </w:t>
      </w:r>
      <w:r>
        <w:t xml:space="preserve">   Model Trains    </w:t>
      </w:r>
      <w:r>
        <w:t xml:space="preserve">   Engineer    </w:t>
      </w:r>
      <w:r>
        <w:t xml:space="preserve">   Pearl Harbor    </w:t>
      </w:r>
      <w:r>
        <w:t xml:space="preserve">   Donald Duck    </w:t>
      </w:r>
      <w:r>
        <w:t xml:space="preserve">   Studio    </w:t>
      </w:r>
      <w:r>
        <w:t xml:space="preserve">   Pinocchio    </w:t>
      </w:r>
      <w:r>
        <w:t xml:space="preserve">   Bambi    </w:t>
      </w:r>
      <w:r>
        <w:t xml:space="preserve">   Mickey Mouse Club    </w:t>
      </w:r>
      <w:r>
        <w:t xml:space="preserve">   Fantasia    </w:t>
      </w:r>
      <w:r>
        <w:t xml:space="preserve">   Academy Award    </w:t>
      </w:r>
      <w:r>
        <w:t xml:space="preserve">   Slapstick    </w:t>
      </w:r>
      <w:r>
        <w:t xml:space="preserve">   Snow White    </w:t>
      </w:r>
      <w:r>
        <w:t xml:space="preserve">   Kansas City Times    </w:t>
      </w:r>
      <w:r>
        <w:t xml:space="preserve">   Great Depression    </w:t>
      </w:r>
      <w:r>
        <w:t xml:space="preserve">   Steamboat Willie    </w:t>
      </w:r>
      <w:r>
        <w:t xml:space="preserve">   Lillian Bounds    </w:t>
      </w:r>
      <w:r>
        <w:t xml:space="preserve">   Hollywood    </w:t>
      </w:r>
      <w:r>
        <w:t xml:space="preserve">   Mickey Mouse    </w:t>
      </w:r>
      <w:r>
        <w:t xml:space="preserve">   Roy    </w:t>
      </w:r>
      <w:r>
        <w:t xml:space="preserve">   Animation    </w:t>
      </w:r>
      <w:r>
        <w:t xml:space="preserve">   Drawings    </w:t>
      </w:r>
      <w:r>
        <w:t xml:space="preserve">   Ub Iwerks    </w:t>
      </w:r>
      <w:r>
        <w:t xml:space="preserve">   Cartoons    </w:t>
      </w:r>
      <w:r>
        <w:t xml:space="preserve">   Main Street    </w:t>
      </w:r>
      <w:r>
        <w:t xml:space="preserve">   Alices Wonderland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 Disney</dc:title>
  <dcterms:created xsi:type="dcterms:W3CDTF">2021-10-11T21:24:41Z</dcterms:created>
  <dcterms:modified xsi:type="dcterms:W3CDTF">2021-10-11T21:24:41Z</dcterms:modified>
</cp:coreProperties>
</file>