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Walt 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Walt Disney    </w:t>
      </w:r>
      <w:r>
        <w:t xml:space="preserve">   Roy Disney    </w:t>
      </w:r>
      <w:r>
        <w:t xml:space="preserve">   Oswald    </w:t>
      </w:r>
      <w:r>
        <w:t xml:space="preserve">   Mickey Mouse    </w:t>
      </w:r>
      <w:r>
        <w:t xml:space="preserve">   Disney Junior    </w:t>
      </w:r>
      <w:r>
        <w:t xml:space="preserve">   Disney XD    </w:t>
      </w:r>
      <w:r>
        <w:t xml:space="preserve">   Disney Channel    </w:t>
      </w:r>
      <w:r>
        <w:t xml:space="preserve">   Lung Cancer    </w:t>
      </w:r>
      <w:r>
        <w:t xml:space="preserve">   Bambi    </w:t>
      </w:r>
      <w:r>
        <w:t xml:space="preserve">   Pinocchio    </w:t>
      </w:r>
      <w:r>
        <w:t xml:space="preserve">   Walt Disney World    </w:t>
      </w:r>
      <w:r>
        <w:t xml:space="preserve">   Disneyland    </w:t>
      </w:r>
      <w:r>
        <w:t xml:space="preserve">   Dumbo    </w:t>
      </w:r>
      <w:r>
        <w:t xml:space="preserve">   Snow White    </w:t>
      </w:r>
      <w:r>
        <w:t xml:space="preserve">   Cartoons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Disney</dc:title>
  <dcterms:created xsi:type="dcterms:W3CDTF">2021-10-11T21:23:16Z</dcterms:created>
  <dcterms:modified xsi:type="dcterms:W3CDTF">2021-10-11T21:23:16Z</dcterms:modified>
</cp:coreProperties>
</file>