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drawings or positions of models to create an illusion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model of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group of children appearing on the t.v. program the Mickey Mouse Club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is a drawing artist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cartoon sold to UB Iwerks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Walt Disneys brother that worked with him at Disney studios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works somewhere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involving a radically new and innovative style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thing that is likely to be wrongly perceived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Experimental Prototype Community of Tommorrow  </w:t>
            </w:r>
          </w:p>
        </w:tc>
      </w:tr>
    </w:tbl>
    <w:p>
      <w:pPr>
        <w:pStyle w:val="WordBankSmall"/>
      </w:pPr>
      <w:r>
        <w:t xml:space="preserve">   Oswald    </w:t>
      </w:r>
      <w:r>
        <w:t xml:space="preserve">   Prototype    </w:t>
      </w:r>
      <w:r>
        <w:t xml:space="preserve">   Cartoonist    </w:t>
      </w:r>
      <w:r>
        <w:t xml:space="preserve">   Illusion    </w:t>
      </w:r>
      <w:r>
        <w:t xml:space="preserve">   experimental    </w:t>
      </w:r>
      <w:r>
        <w:t xml:space="preserve">   Roy Disney    </w:t>
      </w:r>
      <w:r>
        <w:t xml:space="preserve">   EPCOT    </w:t>
      </w:r>
      <w:r>
        <w:t xml:space="preserve">   Employee    </w:t>
      </w:r>
      <w:r>
        <w:t xml:space="preserve">   animation    </w:t>
      </w:r>
      <w:r>
        <w:t xml:space="preserve">   Mouseketeer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</dc:title>
  <dcterms:created xsi:type="dcterms:W3CDTF">2021-10-11T21:23:24Z</dcterms:created>
  <dcterms:modified xsi:type="dcterms:W3CDTF">2021-10-11T21:23:24Z</dcterms:modified>
</cp:coreProperties>
</file>