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Walt Disney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Mickey Mouse    </w:t>
      </w:r>
      <w:r>
        <w:t xml:space="preserve">   Disney World    </w:t>
      </w:r>
      <w:r>
        <w:t xml:space="preserve">   Cinderella    </w:t>
      </w:r>
      <w:r>
        <w:t xml:space="preserve">   Pinocchio    </w:t>
      </w:r>
      <w:r>
        <w:t xml:space="preserve">   Three Little Pigs    </w:t>
      </w:r>
      <w:r>
        <w:t xml:space="preserve">   Dumbo    </w:t>
      </w:r>
      <w:r>
        <w:t xml:space="preserve">   Steamboat Willie    </w:t>
      </w:r>
      <w:r>
        <w:t xml:space="preserve">   Snow White    </w:t>
      </w:r>
      <w:r>
        <w:t xml:space="preserve">   Disney Land    </w:t>
      </w:r>
      <w:r>
        <w:t xml:space="preserve">   Epcot    </w:t>
      </w:r>
      <w:r>
        <w:t xml:space="preserve">   Drawing    </w:t>
      </w:r>
      <w:r>
        <w:t xml:space="preserve">   Animation    </w:t>
      </w:r>
      <w:r>
        <w:t xml:space="preserve">   Fantasia    </w:t>
      </w:r>
      <w:r>
        <w:t xml:space="preserve">   Disney    </w:t>
      </w:r>
      <w:r>
        <w:t xml:space="preserve">   Animator    </w:t>
      </w:r>
      <w:r>
        <w:t xml:space="preserve">   Bambi    </w:t>
      </w:r>
      <w:r>
        <w:t xml:space="preserve">   Elias    </w:t>
      </w:r>
      <w:r>
        <w:t xml:space="preserve">   Underground    </w:t>
      </w:r>
      <w:r>
        <w:t xml:space="preserve">   Florida    </w:t>
      </w:r>
      <w:r>
        <w:t xml:space="preserve">   Walter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 World</dc:title>
  <dcterms:created xsi:type="dcterms:W3CDTF">2021-10-11T21:23:08Z</dcterms:created>
  <dcterms:modified xsi:type="dcterms:W3CDTF">2021-10-11T21:23:08Z</dcterms:modified>
</cp:coreProperties>
</file>