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Walt Disney World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Zippity doo dah; br'er rabbit and br'er 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Park featuring the sorcerer's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Yeti, mountains, broken 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Pineapple icecream only found at Disney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 ride featuring snow white and the dwarves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Floating, safari, water, animal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Park featuring the spaceship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Place to sample international sodas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Show where sorcerer Mickey battles Disney villains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Aerosmith; concert limo ride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Ghosts, elevator, giant drop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is just one moon and the golden sun; dolls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Heating and cooling rooms; design your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Park featuring the tree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Park featuring Cinderella's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Fireworks show at Magic Kingdom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Disney World </dc:title>
  <dcterms:created xsi:type="dcterms:W3CDTF">2021-10-11T21:23:13Z</dcterms:created>
  <dcterms:modified xsi:type="dcterms:W3CDTF">2021-10-11T21:23:13Z</dcterms:modified>
</cp:coreProperties>
</file>