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Walt Disney World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MONORAIL    </w:t>
      </w:r>
      <w:r>
        <w:t xml:space="preserve">   THE HALL OF PRESIDENTS    </w:t>
      </w:r>
      <w:r>
        <w:t xml:space="preserve">   MICKEYS PHILHARMAGIC    </w:t>
      </w:r>
      <w:r>
        <w:t xml:space="preserve">   JUNGLE CRUISE    </w:t>
      </w:r>
      <w:r>
        <w:t xml:space="preserve">   COUNTRY BEAR JAMBOREE    </w:t>
      </w:r>
      <w:r>
        <w:t xml:space="preserve">   CINDERELLA CASTLE    </w:t>
      </w:r>
      <w:r>
        <w:t xml:space="preserve">   BARNSTORMER    </w:t>
      </w:r>
      <w:r>
        <w:t xml:space="preserve">   SPACE MOUNTAIN    </w:t>
      </w:r>
      <w:r>
        <w:t xml:space="preserve">   DINOSAUR    </w:t>
      </w:r>
      <w:r>
        <w:t xml:space="preserve">   DUMBO THE FLYING ELEPHANT    </w:t>
      </w:r>
      <w:r>
        <w:t xml:space="preserve">   LAUGH FLOOR    </w:t>
      </w:r>
      <w:r>
        <w:t xml:space="preserve">   FROZEN EVER AFTER    </w:t>
      </w:r>
      <w:r>
        <w:t xml:space="preserve">   MAD HATTER TEA PARTY    </w:t>
      </w:r>
      <w:r>
        <w:t xml:space="preserve">   PEOPLE MOVER    </w:t>
      </w:r>
      <w:r>
        <w:t xml:space="preserve">   CAROUSEL OF PROGRESS    </w:t>
      </w:r>
      <w:r>
        <w:t xml:space="preserve">   SOARIN    </w:t>
      </w:r>
      <w:r>
        <w:t xml:space="preserve">   SPACESHIP EARTH    </w:t>
      </w:r>
      <w:r>
        <w:t xml:space="preserve">   KALIRIVER RAPIDS    </w:t>
      </w:r>
      <w:r>
        <w:t xml:space="preserve">   KILIMANJARO SAFARIS    </w:t>
      </w:r>
      <w:r>
        <w:t xml:space="preserve">   ITSASMALLWORLD    </w:t>
      </w:r>
      <w:r>
        <w:t xml:space="preserve">   GREAT MOVIE RIDE    </w:t>
      </w:r>
      <w:r>
        <w:t xml:space="preserve">   TOY STORY MANIA    </w:t>
      </w:r>
      <w:r>
        <w:t xml:space="preserve">   SEVEN DWARFS MINE TRAIN    </w:t>
      </w:r>
      <w:r>
        <w:t xml:space="preserve">   TEST TRACK    </w:t>
      </w:r>
      <w:r>
        <w:t xml:space="preserve">   ROCK N ROLLER COASTER    </w:t>
      </w:r>
      <w:r>
        <w:t xml:space="preserve">   EXPEDITION EVEREST    </w:t>
      </w:r>
      <w:r>
        <w:t xml:space="preserve">   MISSION SPACE    </w:t>
      </w:r>
      <w:r>
        <w:t xml:space="preserve">   STAR TOURS    </w:t>
      </w:r>
      <w:r>
        <w:t xml:space="preserve">   SPLASH MOUNTAIN    </w:t>
      </w:r>
      <w:r>
        <w:t xml:space="preserve">   BIG THUNDER MOUNTAIN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 World </dc:title>
  <dcterms:created xsi:type="dcterms:W3CDTF">2021-10-11T21:23:38Z</dcterms:created>
  <dcterms:modified xsi:type="dcterms:W3CDTF">2021-10-11T21:23:38Z</dcterms:modified>
</cp:coreProperties>
</file>