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Walt Disney World Park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Major League baseball team spends spring training at Disney's Wide World of Sports Complex (2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the First Time in Forever is a sing-along celebrating this movie.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Experimental Prototype Commuity of Tomorrow.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hit the Hollywood Tower Hotel in 1939?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Downtown Disney's new name (2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new nighttime experience at Disney's Animal Kingdom (3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galactic fireworks spectacular can be found at Hollywood Studios (4 words).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intergalactic lounge singer found at Cosmic Ray's Starlight Cafe (2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color of Figment.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Seven Dwarfs _______ ________ is located in Magic Kingdom's Fantasyland (2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castle in Magic Kingdom belongs to which princess?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ride has a top speed of 55 mph.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where you can find Ariel hanging out in Magic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Track is one of the fastest rides on Disney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songs played on each Rock'n'Roller Coaster limo.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beast residing on Mt. Everest.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 World Park Trivia</dc:title>
  <dcterms:created xsi:type="dcterms:W3CDTF">2021-10-11T21:22:59Z</dcterms:created>
  <dcterms:modified xsi:type="dcterms:W3CDTF">2021-10-11T21:22:59Z</dcterms:modified>
</cp:coreProperties>
</file>