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Walt Whitman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Spider    </w:t>
      </w:r>
      <w:r>
        <w:t xml:space="preserve">   Inscription    </w:t>
      </w:r>
      <w:r>
        <w:t xml:space="preserve">   Flame    </w:t>
      </w:r>
      <w:r>
        <w:t xml:space="preserve">   Faces    </w:t>
      </w:r>
      <w:r>
        <w:t xml:space="preserve">   Drum Taps    </w:t>
      </w:r>
      <w:r>
        <w:t xml:space="preserve">   Country    </w:t>
      </w:r>
      <w:r>
        <w:t xml:space="preserve">   Beginners    </w:t>
      </w:r>
      <w:r>
        <w:t xml:space="preserve">   Astronomer    </w:t>
      </w:r>
      <w:r>
        <w:t xml:space="preserve">   Assurances    </w:t>
      </w:r>
      <w:r>
        <w:t xml:space="preserve">   Ashes of Soliders    </w:t>
      </w:r>
      <w:r>
        <w:t xml:space="preserve">   America    </w:t>
      </w:r>
      <w:r>
        <w:t xml:space="preserve">   Tree    </w:t>
      </w:r>
      <w:r>
        <w:t xml:space="preserve">   Outdoors    </w:t>
      </w:r>
      <w:r>
        <w:t xml:space="preserve">   Summer    </w:t>
      </w:r>
      <w:r>
        <w:t xml:space="preserve">   Voices    </w:t>
      </w:r>
      <w:r>
        <w:t xml:space="preserve">   Thoughts    </w:t>
      </w:r>
      <w:r>
        <w:t xml:space="preserve">   Tests    </w:t>
      </w:r>
      <w:r>
        <w:t xml:space="preserve">   Tears    </w:t>
      </w:r>
      <w:r>
        <w:t xml:space="preserve">   Perfections    </w:t>
      </w:r>
      <w:r>
        <w:t xml:space="preserve">   Miracles    </w:t>
      </w:r>
      <w:r>
        <w:t xml:space="preserve">   Lessons    </w:t>
      </w:r>
      <w:r>
        <w:t xml:space="preserve">   Riddle Song    </w:t>
      </w:r>
      <w:r>
        <w:t xml:space="preserve">   O Captain My Captain    </w:t>
      </w:r>
      <w:r>
        <w:t xml:space="preserve">   Leaves of Grass    </w:t>
      </w:r>
      <w:r>
        <w:t xml:space="preserve">   New Jersey    </w:t>
      </w:r>
      <w:r>
        <w:t xml:space="preserve">   New York    </w:t>
      </w:r>
      <w:r>
        <w:t xml:space="preserve">   West Hills    </w:t>
      </w:r>
      <w:r>
        <w:t xml:space="preserve">   Poet    </w:t>
      </w:r>
      <w:r>
        <w:t xml:space="preserve">   Walt Whitman    </w:t>
      </w:r>
      <w:r>
        <w:t xml:space="preserve">   Song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Walt Whitman</dc:title>
  <dcterms:created xsi:type="dcterms:W3CDTF">2021-10-11T21:22:43Z</dcterms:created>
  <dcterms:modified xsi:type="dcterms:W3CDTF">2021-10-11T21:22:43Z</dcterms:modified>
</cp:coreProperties>
</file>