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Wampanoag Native Americans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animal skin    </w:t>
      </w:r>
      <w:r>
        <w:t xml:space="preserve">   canoe    </w:t>
      </w:r>
      <w:r>
        <w:t xml:space="preserve">   eastern woodlands    </w:t>
      </w:r>
      <w:r>
        <w:t xml:space="preserve">   family    </w:t>
      </w:r>
      <w:r>
        <w:t xml:space="preserve">   hunter    </w:t>
      </w:r>
      <w:r>
        <w:t xml:space="preserve">   leggings    </w:t>
      </w:r>
      <w:r>
        <w:t xml:space="preserve">   longhouse    </w:t>
      </w:r>
      <w:r>
        <w:t xml:space="preserve">   mantle    </w:t>
      </w:r>
      <w:r>
        <w:t xml:space="preserve">   moccasins    </w:t>
      </w:r>
      <w:r>
        <w:t xml:space="preserve">   native    </w:t>
      </w:r>
      <w:r>
        <w:t xml:space="preserve">   nature    </w:t>
      </w:r>
      <w:r>
        <w:t xml:space="preserve">   qwe    </w:t>
      </w:r>
      <w:r>
        <w:t xml:space="preserve">   sachem    </w:t>
      </w:r>
      <w:r>
        <w:t xml:space="preserve">   shell    </w:t>
      </w:r>
      <w:r>
        <w:t xml:space="preserve">   tribe    </w:t>
      </w:r>
      <w:r>
        <w:t xml:space="preserve">   village    </w:t>
      </w:r>
      <w:r>
        <w:t xml:space="preserve">   wampanoag    </w:t>
      </w:r>
      <w:r>
        <w:t xml:space="preserve">   wetu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Wampanoag Native Americans</dc:title>
  <dcterms:created xsi:type="dcterms:W3CDTF">2021-10-11T21:23:55Z</dcterms:created>
  <dcterms:modified xsi:type="dcterms:W3CDTF">2021-10-11T21:23:55Z</dcterms:modified>
</cp:coreProperties>
</file>