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WarHorse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Joey's trainer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horses are pulling carts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first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Horses were sold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Joey was purchased for 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Author of War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Joey's first rider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Joey was shot by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the end Joey was considered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color was Joey considered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Joey get trapped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Language spoken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Albert marries his sweetheart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Book I read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Joey's horse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Joey and Albert reunite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Country where Joey fought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Albert's father was considered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helped Joey after he was wounded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Joey's trainer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Joey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Girl (granddaughter) that cared for Joey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Joey separated from at a young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year did the story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war did story take place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WarHorse Crossword Puzzle</dc:title>
  <dcterms:created xsi:type="dcterms:W3CDTF">2021-10-11T21:24:02Z</dcterms:created>
  <dcterms:modified xsi:type="dcterms:W3CDTF">2021-10-11T21:24:02Z</dcterms:modified>
</cp:coreProperties>
</file>