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Joey and Albert reunite?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Emelie got sick with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 very beginning  of the story Joey was separated from his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horse who was stronger than Joey?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main enemy in WW1?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In the story Albert’s father almost ____ Joey.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story took place during what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Joey’s best human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much was Emilie’s grandfather willing to pay for the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Joey was sold to the Army the soldier promised to _____ Joey.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last name of the author of the book, “War Horse”?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the end who did Albert marry?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Emelie made fringe to tie over Joey’s eyes to keep what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couldn’t Albert  go with Joey in the beginning of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Albert’s dad promised what to Joey?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event did they use to get rid of the horses after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Joey had what on his forehead?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hurt Joey in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 Joey’s plowing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 has written over _______ books.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Joey recieved a _____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main character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animal did they use in the Calvary?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2021-10-11T21:24:46Z</dcterms:created>
  <dcterms:modified xsi:type="dcterms:W3CDTF">2021-10-11T21:24:46Z</dcterms:modified>
</cp:coreProperties>
</file>