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BOAT    </w:t>
      </w:r>
      <w:r>
        <w:t xml:space="preserve">   GAS    </w:t>
      </w:r>
      <w:r>
        <w:t xml:space="preserve">   BOOK    </w:t>
      </w:r>
      <w:r>
        <w:t xml:space="preserve">   FILM    </w:t>
      </w:r>
      <w:r>
        <w:t xml:space="preserve">   TRENCHFOOT    </w:t>
      </w:r>
      <w:r>
        <w:t xml:space="preserve">   PTSD    </w:t>
      </w:r>
      <w:r>
        <w:t xml:space="preserve">   MEDAL    </w:t>
      </w:r>
      <w:r>
        <w:t xml:space="preserve">   CREST    </w:t>
      </w:r>
      <w:r>
        <w:t xml:space="preserve">   BOMB    </w:t>
      </w:r>
      <w:r>
        <w:t xml:space="preserve">   TANK    </w:t>
      </w:r>
      <w:r>
        <w:t xml:space="preserve">   PLANE    </w:t>
      </w:r>
      <w:r>
        <w:t xml:space="preserve">   NOMANSLAND    </w:t>
      </w:r>
      <w:r>
        <w:t xml:space="preserve">   LOSS    </w:t>
      </w:r>
      <w:r>
        <w:t xml:space="preserve">   MONEY    </w:t>
      </w:r>
      <w:r>
        <w:t xml:space="preserve">   OVERTHETOP    </w:t>
      </w:r>
      <w:r>
        <w:t xml:space="preserve">   BARRACKS    </w:t>
      </w:r>
      <w:r>
        <w:t xml:space="preserve">   ARTILLERY    </w:t>
      </w:r>
      <w:r>
        <w:t xml:space="preserve">   ALBERT    </w:t>
      </w:r>
      <w:r>
        <w:t xml:space="preserve">   NAZI    </w:t>
      </w:r>
      <w:r>
        <w:t xml:space="preserve">   SOLDIER    </w:t>
      </w:r>
      <w:r>
        <w:t xml:space="preserve">   WOUNDED    </w:t>
      </w:r>
      <w:r>
        <w:t xml:space="preserve">   STRONG    </w:t>
      </w:r>
      <w:r>
        <w:t xml:space="preserve">   VICTORY    </w:t>
      </w:r>
      <w:r>
        <w:t xml:space="preserve">   ENGLAND    </w:t>
      </w:r>
      <w:r>
        <w:t xml:space="preserve">   FIGHT    </w:t>
      </w:r>
      <w:r>
        <w:t xml:space="preserve">   MUM    </w:t>
      </w:r>
      <w:r>
        <w:t xml:space="preserve">   DAD    </w:t>
      </w:r>
      <w:r>
        <w:t xml:space="preserve">   TRENCH    </w:t>
      </w:r>
      <w:r>
        <w:t xml:space="preserve">   GRANDPA    </w:t>
      </w:r>
      <w:r>
        <w:t xml:space="preserve">   SOCKS    </w:t>
      </w:r>
      <w:r>
        <w:t xml:space="preserve">   BARBEDWIRE    </w:t>
      </w:r>
      <w:r>
        <w:t xml:space="preserve">   GUNS    </w:t>
      </w:r>
      <w:r>
        <w:t xml:space="preserve">   GERMANY    </w:t>
      </w:r>
      <w:r>
        <w:t xml:space="preserve">   MARKET    </w:t>
      </w:r>
      <w:r>
        <w:t xml:space="preserve">   EMILY    </w:t>
      </w:r>
      <w:r>
        <w:t xml:space="preserve">   HORSE    </w:t>
      </w:r>
      <w:r>
        <w:t xml:space="preserve">   WAR    </w:t>
      </w:r>
      <w:r>
        <w:t xml:space="preserve">   JOEY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terms:created xsi:type="dcterms:W3CDTF">2021-10-11T21:24:17Z</dcterms:created>
  <dcterms:modified xsi:type="dcterms:W3CDTF">2021-10-11T21:24:17Z</dcterms:modified>
</cp:coreProperties>
</file>