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War Horse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did Joey get stuck with when he stared his new job after being with Emile?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Topthorn get stuck with after being with Emile?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Joey's owner at the farm?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took Joey home after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Joey's friend during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book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did Albert marry?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horses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bought Joey at the auction?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joey's first rider in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authors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trained Joey?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sold Joey to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they call the person who died next to Topthorn?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Joey's friend at the farm?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Horse</dc:title>
  <dcterms:created xsi:type="dcterms:W3CDTF">2021-10-11T21:24:14Z</dcterms:created>
  <dcterms:modified xsi:type="dcterms:W3CDTF">2021-10-11T21:24:14Z</dcterms:modified>
</cp:coreProperties>
</file>