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Thunder    </w:t>
      </w:r>
      <w:r>
        <w:t xml:space="preserve">   Military    </w:t>
      </w:r>
      <w:r>
        <w:t xml:space="preserve">   Gallop    </w:t>
      </w:r>
      <w:r>
        <w:t xml:space="preserve">   Soldiers    </w:t>
      </w:r>
      <w:r>
        <w:t xml:space="preserve">   Rifles    </w:t>
      </w:r>
      <w:r>
        <w:t xml:space="preserve">   Troopers    </w:t>
      </w:r>
      <w:r>
        <w:t xml:space="preserve">   War    </w:t>
      </w:r>
      <w:r>
        <w:t xml:space="preserve">   Fursden    </w:t>
      </w:r>
      <w:r>
        <w:t xml:space="preserve">   Captain    </w:t>
      </w:r>
      <w:r>
        <w:t xml:space="preserve">   Topthorn    </w:t>
      </w:r>
      <w:r>
        <w:t xml:space="preserve">   Grooming    </w:t>
      </w:r>
      <w:r>
        <w:t xml:space="preserve">   England    </w:t>
      </w:r>
      <w:r>
        <w:t xml:space="preserve">   Germany    </w:t>
      </w:r>
      <w:r>
        <w:t xml:space="preserve">   Training    </w:t>
      </w:r>
      <w:r>
        <w:t xml:space="preserve">   Joey    </w:t>
      </w:r>
      <w:r>
        <w:t xml:space="preserve">   Zoe    </w:t>
      </w:r>
      <w:r>
        <w:t xml:space="preserve">   Morpurgo    </w:t>
      </w:r>
      <w:r>
        <w:t xml:space="preserve">   Albert    </w:t>
      </w:r>
      <w:r>
        <w:t xml:space="preserve">   Michael    </w:t>
      </w:r>
      <w:r>
        <w:t xml:space="preserve">   Gun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2021-10-11T21:24:21Z</dcterms:created>
  <dcterms:modified xsi:type="dcterms:W3CDTF">2021-10-11T21:24:21Z</dcterms:modified>
</cp:coreProperties>
</file>