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Horse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Joey and Albert were reunited at the Veterinary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Albert’s father was considered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vertinary __________ care for the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Joey fought in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David was killed by a stray 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Joey has a mark on his forehead in the shape of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 of this book is 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the farm, Joey shared a stable with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Joey was considered a _____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Joey’s second rider was ___________…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French girl that cared for Joey was named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____________ was Joey’s best horse friend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11:00, the ______ will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Joey got trapped in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Albert’s father did not want to lose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Joey was sold for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Albert’s father sold Joey because he could not keep up with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 will be over by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David was like a ___________ to Albert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Joey was ill with  ___________ after being saved from No Man’s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Joey was separated from his __________ at a young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Albert’s father bet that Joey would be able to ____________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 Crossword </dc:title>
  <dcterms:created xsi:type="dcterms:W3CDTF">2021-10-11T21:25:22Z</dcterms:created>
  <dcterms:modified xsi:type="dcterms:W3CDTF">2021-10-11T21:25:22Z</dcterms:modified>
</cp:coreProperties>
</file>