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War Horse Word Search made by Mr Vi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JACK    </w:t>
      </w:r>
      <w:r>
        <w:t xml:space="preserve">   FRANCE    </w:t>
      </w:r>
      <w:r>
        <w:t xml:space="preserve">   NADIA    </w:t>
      </w:r>
      <w:r>
        <w:t xml:space="preserve">   JOSHUA    </w:t>
      </w:r>
      <w:r>
        <w:t xml:space="preserve">   KATIE    </w:t>
      </w:r>
      <w:r>
        <w:t xml:space="preserve">   Jariece    </w:t>
      </w:r>
      <w:r>
        <w:t xml:space="preserve">   TOP THORN    </w:t>
      </w:r>
      <w:r>
        <w:t xml:space="preserve">   BRITISH    </w:t>
      </w:r>
      <w:r>
        <w:t xml:space="preserve">   GERMANY    </w:t>
      </w:r>
      <w:r>
        <w:t xml:space="preserve">   MUD    </w:t>
      </w:r>
      <w:r>
        <w:t xml:space="preserve">   TRENCHES    </w:t>
      </w:r>
      <w:r>
        <w:t xml:space="preserve">   MACHINE GUNS    </w:t>
      </w:r>
      <w:r>
        <w:t xml:space="preserve">   SABRE    </w:t>
      </w:r>
      <w:r>
        <w:t xml:space="preserve">   CAVALRY    </w:t>
      </w:r>
      <w:r>
        <w:t xml:space="preserve">   WORLD WAR 1    </w:t>
      </w:r>
      <w:r>
        <w:t xml:space="preserve">   TURNIPS    </w:t>
      </w:r>
      <w:r>
        <w:t xml:space="preserve">   Captain Nicholls    </w:t>
      </w:r>
      <w:r>
        <w:t xml:space="preserve">   Joey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 Word Search made by Mr Vi</dc:title>
  <dcterms:created xsi:type="dcterms:W3CDTF">2021-10-11T21:23:53Z</dcterms:created>
  <dcterms:modified xsi:type="dcterms:W3CDTF">2021-10-11T21:23:53Z</dcterms:modified>
</cp:coreProperties>
</file>