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War Horse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wounded    </w:t>
      </w:r>
      <w:r>
        <w:t xml:space="preserve">   Great War    </w:t>
      </w:r>
      <w:r>
        <w:t xml:space="preserve">   soldier    </w:t>
      </w:r>
      <w:r>
        <w:t xml:space="preserve">   Joey    </w:t>
      </w:r>
      <w:r>
        <w:t xml:space="preserve">   war horse    </w:t>
      </w:r>
      <w:r>
        <w:t xml:space="preserve">   infantry    </w:t>
      </w:r>
      <w:r>
        <w:t xml:space="preserve">   Germany    </w:t>
      </w:r>
      <w:r>
        <w:t xml:space="preserve">   farmhouse    </w:t>
      </w:r>
      <w:r>
        <w:t xml:space="preserve">   cart    </w:t>
      </w:r>
      <w:r>
        <w:t xml:space="preserve">   England    </w:t>
      </w:r>
      <w:r>
        <w:t xml:space="preserve">   trenches    </w:t>
      </w:r>
      <w:r>
        <w:t xml:space="preserve">   squadron    </w:t>
      </w:r>
      <w:r>
        <w:t xml:space="preserve">   Old Zoey    </w:t>
      </w:r>
      <w:r>
        <w:t xml:space="preserve">   horses    </w:t>
      </w:r>
      <w:r>
        <w:t xml:space="preserve">   Emilie    </w:t>
      </w:r>
      <w:r>
        <w:t xml:space="preserve">   Captain Nicholls    </w:t>
      </w:r>
      <w:r>
        <w:t xml:space="preserve">   Albert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 Horse</dc:title>
  <dcterms:created xsi:type="dcterms:W3CDTF">2021-10-11T21:24:33Z</dcterms:created>
  <dcterms:modified xsi:type="dcterms:W3CDTF">2021-10-11T21:24:33Z</dcterms:modified>
</cp:coreProperties>
</file>