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Horse and Private Peaceful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Time    </w:t>
      </w:r>
      <w:r>
        <w:t xml:space="preserve">   Friendship    </w:t>
      </w:r>
      <w:r>
        <w:t xml:space="preserve">   Family    </w:t>
      </w:r>
      <w:r>
        <w:t xml:space="preserve">   Fear    </w:t>
      </w:r>
      <w:r>
        <w:t xml:space="preserve">   hun    </w:t>
      </w:r>
      <w:r>
        <w:t xml:space="preserve">   Courage    </w:t>
      </w:r>
      <w:r>
        <w:t xml:space="preserve">   Horrible Hanley    </w:t>
      </w:r>
      <w:r>
        <w:t xml:space="preserve">   Oranges and Lemons    </w:t>
      </w:r>
      <w:r>
        <w:t xml:space="preserve">   Wolf Woman    </w:t>
      </w:r>
      <w:r>
        <w:t xml:space="preserve">   Peaceful    </w:t>
      </w:r>
      <w:r>
        <w:t xml:space="preserve">   War Horse    </w:t>
      </w:r>
      <w:r>
        <w:t xml:space="preserve">   Joey    </w:t>
      </w:r>
      <w:r>
        <w:t xml:space="preserve">   First World War    </w:t>
      </w:r>
      <w:r>
        <w:t xml:space="preserve">   Michael Morpurgo    </w:t>
      </w:r>
      <w:r>
        <w:t xml:space="preserve">   Tommo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 and Private Peaceful </dc:title>
  <dcterms:created xsi:type="dcterms:W3CDTF">2021-10-11T21:24:09Z</dcterms:created>
  <dcterms:modified xsi:type="dcterms:W3CDTF">2021-10-11T21:24:09Z</dcterms:modified>
</cp:coreProperties>
</file>