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Albert    </w:t>
      </w:r>
      <w:r>
        <w:t xml:space="preserve">   Artillery    </w:t>
      </w:r>
      <w:r>
        <w:t xml:space="preserve">   Barbed wire    </w:t>
      </w:r>
      <w:r>
        <w:t xml:space="preserve">   Captain Nicholls    </w:t>
      </w:r>
      <w:r>
        <w:t xml:space="preserve">   Cart    </w:t>
      </w:r>
      <w:r>
        <w:t xml:space="preserve">   David    </w:t>
      </w:r>
      <w:r>
        <w:t xml:space="preserve">   Emilie    </w:t>
      </w:r>
      <w:r>
        <w:t xml:space="preserve">   England    </w:t>
      </w:r>
      <w:r>
        <w:t xml:space="preserve">   Exertion    </w:t>
      </w:r>
      <w:r>
        <w:t xml:space="preserve">   Extravagant    </w:t>
      </w:r>
      <w:r>
        <w:t xml:space="preserve">   Farmhouse    </w:t>
      </w:r>
      <w:r>
        <w:t xml:space="preserve">   Friedrich    </w:t>
      </w:r>
      <w:r>
        <w:t xml:space="preserve">   Gawkiness    </w:t>
      </w:r>
      <w:r>
        <w:t xml:space="preserve">   Germany    </w:t>
      </w:r>
      <w:r>
        <w:t xml:space="preserve">   Grandpapa    </w:t>
      </w:r>
      <w:r>
        <w:t xml:space="preserve">   Horses    </w:t>
      </w:r>
      <w:r>
        <w:t xml:space="preserve">   Infantry    </w:t>
      </w:r>
      <w:r>
        <w:t xml:space="preserve">   Joey    </w:t>
      </w:r>
      <w:r>
        <w:t xml:space="preserve">   Old Zoey    </w:t>
      </w:r>
      <w:r>
        <w:t xml:space="preserve">   Optimism    </w:t>
      </w:r>
      <w:r>
        <w:t xml:space="preserve">   Solidier    </w:t>
      </w:r>
      <w:r>
        <w:t xml:space="preserve">   Squadron    </w:t>
      </w:r>
      <w:r>
        <w:t xml:space="preserve">   the Great War    </w:t>
      </w:r>
      <w:r>
        <w:t xml:space="preserve">   Tophorn    </w:t>
      </w:r>
      <w:r>
        <w:t xml:space="preserve">   Trenches    </w:t>
      </w:r>
      <w:r>
        <w:t xml:space="preserve">   War horses    </w:t>
      </w:r>
      <w:r>
        <w:t xml:space="preserve">   Wounded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</dc:title>
  <dcterms:created xsi:type="dcterms:W3CDTF">2021-10-11T21:23:31Z</dcterms:created>
  <dcterms:modified xsi:type="dcterms:W3CDTF">2021-10-11T21:23:31Z</dcterms:modified>
</cp:coreProperties>
</file>